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253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судебного района Ханты-Мансийского автономного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округа-Югры </w:t>
      </w:r>
      <w:r>
        <w:rPr>
          <w:rFonts w:ascii="Times New Roman" w:eastAsia="Times New Roman" w:hAnsi="Times New Roman" w:cs="Times New Roman"/>
          <w:sz w:val="26"/>
          <w:szCs w:val="26"/>
        </w:rPr>
        <w:t>Постовалова Т.П.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628331, ХМАО – Югра, </w:t>
      </w:r>
      <w:r>
        <w:rPr>
          <w:rFonts w:ascii="Times New Roman" w:eastAsia="Times New Roman" w:hAnsi="Times New Roman" w:cs="Times New Roman"/>
          <w:sz w:val="26"/>
          <w:szCs w:val="26"/>
        </w:rPr>
        <w:t>1 мкр., 30 дом</w:t>
      </w:r>
      <w:r>
        <w:rPr>
          <w:rFonts w:ascii="Times New Roman" w:eastAsia="Times New Roman" w:hAnsi="Times New Roman" w:cs="Times New Roman"/>
          <w:sz w:val="26"/>
          <w:szCs w:val="26"/>
        </w:rPr>
        <w:t>), 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Алиева Джабира Акиф 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34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5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зарегистрированного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проживающего по адресу: </w:t>
      </w:r>
      <w:r>
        <w:rPr>
          <w:rStyle w:val="cat-UserDefinedgrp-37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6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6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5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УСТАНОВИЛ:</w:t>
      </w:r>
    </w:p>
    <w:p>
      <w:pPr>
        <w:widowControl w:val="0"/>
        <w:spacing w:before="0" w:after="0"/>
        <w:jc w:val="both"/>
        <w:rPr>
          <w:sz w:val="10"/>
          <w:szCs w:val="10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00 час. 01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</w:t>
      </w:r>
      <w:r>
        <w:rPr>
          <w:rStyle w:val="cat-UserDefinedgrp-37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Алиев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срок, предусмотренный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 1 ст. 32.2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</w:t>
      </w:r>
      <w:r>
        <w:rPr>
          <w:rStyle w:val="cat-ExternalSystemDefinedgrp-33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 уплатил административный штраф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>
        <w:rPr>
          <w:rStyle w:val="cat-UserDefinedgrp-38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о наложении административного штрафа от </w:t>
      </w:r>
      <w:r>
        <w:rPr>
          <w:rFonts w:ascii="Times New Roman" w:eastAsia="Times New Roman" w:hAnsi="Times New Roman" w:cs="Times New Roman"/>
          <w:sz w:val="26"/>
          <w:szCs w:val="26"/>
        </w:rPr>
        <w:t>22.09.2023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03.10.2023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</w:rPr>
        <w:t>Алиев Д.А.</w:t>
      </w:r>
      <w:r>
        <w:rPr>
          <w:rFonts w:ascii="Times New Roman" w:eastAsia="Times New Roman" w:hAnsi="Times New Roman" w:cs="Times New Roman"/>
          <w:sz w:val="26"/>
          <w:szCs w:val="26"/>
        </w:rPr>
        <w:t>, извещенный надлежащим образом о времени и месте рассмотрения административного материала, не явился, о причинах неявки суд не уведомил, ходатайств об отложении дела от него не поступало.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таких обстоятельствах, в соответствии с требованиями ч. 2 ст. 25.1 КоАП </w:t>
      </w:r>
      <w:r>
        <w:rPr>
          <w:rStyle w:val="cat-ExternalSystemDefinedgrp-33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 также исходя из положений п. 6 постановления Пленума ВС </w:t>
      </w:r>
      <w:r>
        <w:rPr>
          <w:rStyle w:val="cat-ExternalSystemDefinedgrp-33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24.03.2005 года № 5 «О некоторых вопросах, возникающих у судов при применении КоАП </w:t>
      </w:r>
      <w:r>
        <w:rPr>
          <w:rStyle w:val="cat-ExternalSystemDefinedgrp-33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и п. 14 постановления Пленума ВС </w:t>
      </w:r>
      <w:r>
        <w:rPr>
          <w:rStyle w:val="cat-ExternalSystemDefinedgrp-33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Алиева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его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Алиева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об административном правонарушении </w:t>
      </w:r>
      <w:r>
        <w:rPr>
          <w:rStyle w:val="cat-UserDefinedgrp-39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которому, </w:t>
      </w:r>
      <w:r>
        <w:rPr>
          <w:rFonts w:ascii="Times New Roman" w:eastAsia="Times New Roman" w:hAnsi="Times New Roman" w:cs="Times New Roman"/>
          <w:sz w:val="26"/>
          <w:szCs w:val="26"/>
        </w:rPr>
        <w:t>Алиев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установленный срок не уплатил штраф;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>
        <w:rPr>
          <w:rStyle w:val="cat-UserDefinedgrp-38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22.09.2023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Алиев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был подвергнут административному наказанию, предусмотренному ч. 2 ст. 12.9 КоАП </w:t>
      </w:r>
      <w:r>
        <w:rPr>
          <w:rStyle w:val="cat-ExternalSystemDefinedgrp-33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виде административного штрафа в размере 500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03.10.2023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отчетом об отслеживании почтового отправления;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сведениями ГИС ГМП, согласно которым штраф по постановлению </w:t>
      </w:r>
      <w:r>
        <w:rPr>
          <w:rStyle w:val="cat-UserDefinedgrp-38rplc-4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22.09.2023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оплачен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карточкой учета </w:t>
      </w:r>
      <w:r>
        <w:rPr>
          <w:rFonts w:ascii="Times New Roman" w:eastAsia="Times New Roman" w:hAnsi="Times New Roman" w:cs="Times New Roman"/>
          <w:sz w:val="26"/>
          <w:szCs w:val="26"/>
        </w:rPr>
        <w:t>транспортного средства.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 32.2 КоАП </w:t>
      </w:r>
      <w:r>
        <w:rPr>
          <w:rStyle w:val="cat-ExternalSystemDefinedgrp-33rplc-4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</w:t>
      </w:r>
      <w:r>
        <w:rPr>
          <w:rStyle w:val="cat-ExternalSystemDefinedgrp-33rplc-4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Сумма административного штрафа вносится или </w:t>
      </w:r>
      <w:r>
        <w:rPr>
          <w:rFonts w:ascii="Times New Roman" w:eastAsia="Times New Roman" w:hAnsi="Times New Roman" w:cs="Times New Roman"/>
          <w:sz w:val="26"/>
          <w:szCs w:val="26"/>
        </w:rPr>
        <w:t>перечисляется лицом, привлеченным к административной ответственности, в банк.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 учетом требований ст. 32.2 КоАП </w:t>
      </w:r>
      <w:r>
        <w:rPr>
          <w:rStyle w:val="cat-ExternalSystemDefinedgrp-33rplc-4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Алиевым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установлено, что </w:t>
      </w:r>
      <w:r>
        <w:rPr>
          <w:rFonts w:ascii="Times New Roman" w:eastAsia="Times New Roman" w:hAnsi="Times New Roman" w:cs="Times New Roman"/>
          <w:sz w:val="26"/>
          <w:szCs w:val="26"/>
        </w:rPr>
        <w:t>Алиев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уплатил штраф в сумме 500 рублей по постановлению </w:t>
      </w:r>
      <w:r>
        <w:rPr>
          <w:rStyle w:val="cat-UserDefinedgrp-38rplc-5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22.09.2023</w:t>
      </w:r>
      <w:r>
        <w:rPr>
          <w:rFonts w:ascii="Times New Roman" w:eastAsia="Times New Roman" w:hAnsi="Times New Roman" w:cs="Times New Roman"/>
          <w:sz w:val="26"/>
          <w:szCs w:val="26"/>
        </w:rPr>
        <w:t>, то есть штраф был уплачен позднее установленного законом срока.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Алиева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ч. 1 ст. 20.25 Кодекса Российской Федерации об административных правонарушениях, «Неуплата административного штрафа в срок, предусмотренный Кодексом Российской Федерации об административных правонарушениях».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Алиева Д.А.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Смягчающих и отягчающих административную ответственность обстоятельств, предусмотренных ст. ст. 4.2, 4.3 КоАП, судья не усматривает.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Учитывая, установленные обстоятельства,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Алиеву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widowControl w:val="0"/>
        <w:spacing w:before="0" w:after="0"/>
        <w:ind w:firstLine="567"/>
        <w:jc w:val="both"/>
        <w:rPr>
          <w:sz w:val="10"/>
          <w:szCs w:val="10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ПОСТАНОВИЛ: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Алиева Джабира Акиф 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</w:t>
      </w:r>
      <w:r>
        <w:rPr>
          <w:rStyle w:val="cat-ExternalSystemDefinedgrp-33rplc-5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подлежит уплате: Получатель </w:t>
      </w:r>
      <w:r>
        <w:rPr>
          <w:rFonts w:ascii="Times New Roman" w:eastAsia="Times New Roman" w:hAnsi="Times New Roman" w:cs="Times New Roman"/>
          <w:sz w:val="26"/>
          <w:szCs w:val="26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08080)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наименование </w:t>
      </w:r>
      <w:r>
        <w:rPr>
          <w:rStyle w:val="cat-OrganizationNamegrp-27rplc-65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Ханты-Мансийск//УФК по Ханты-Мансийскому автономному округу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номер счета получателя 03100643000000018700, </w:t>
      </w:r>
      <w:r>
        <w:rPr>
          <w:rFonts w:ascii="Times New Roman" w:eastAsia="Times New Roman" w:hAnsi="Times New Roman" w:cs="Times New Roman"/>
          <w:sz w:val="26"/>
          <w:szCs w:val="26"/>
        </w:rPr>
        <w:t>номер кор./сч. банка получателя платежа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40102810245370000007, БИК 007162163, ИНН </w:t>
      </w:r>
      <w:r>
        <w:rPr>
          <w:rFonts w:ascii="Times New Roman" w:eastAsia="Times New Roman" w:hAnsi="Times New Roman" w:cs="Times New Roman"/>
          <w:sz w:val="26"/>
          <w:szCs w:val="26"/>
        </w:rPr>
        <w:t>8601073664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КПП 860101001, ОКТМО 71874000 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</w:t>
      </w:r>
      <w:r>
        <w:rPr>
          <w:rFonts w:ascii="Times New Roman" w:eastAsia="Times New Roman" w:hAnsi="Times New Roman" w:cs="Times New Roman"/>
          <w:sz w:val="26"/>
          <w:szCs w:val="26"/>
        </w:rPr>
        <w:t>405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2532420183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</w:t>
      </w:r>
      <w:r>
        <w:rPr>
          <w:rStyle w:val="cat-ExternalSystemDefinedgrp-33rplc-7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АП.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  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Т.П. Постовалова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4rplc-7">
    <w:name w:val="cat-ExternalSystemDefined grp-34 rplc-7"/>
    <w:basedOn w:val="DefaultParagraphFont"/>
  </w:style>
  <w:style w:type="character" w:customStyle="1" w:styleId="cat-PassportDatagrp-25rplc-8">
    <w:name w:val="cat-PassportData grp-25 rplc-8"/>
    <w:basedOn w:val="DefaultParagraphFont"/>
  </w:style>
  <w:style w:type="character" w:customStyle="1" w:styleId="cat-UserDefinedgrp-37rplc-9">
    <w:name w:val="cat-UserDefined grp-37 rplc-9"/>
    <w:basedOn w:val="DefaultParagraphFont"/>
  </w:style>
  <w:style w:type="character" w:customStyle="1" w:styleId="cat-PassportDatagrp-26rplc-11">
    <w:name w:val="cat-PassportData grp-26 rplc-11"/>
    <w:basedOn w:val="DefaultParagraphFont"/>
  </w:style>
  <w:style w:type="character" w:customStyle="1" w:styleId="cat-ExternalSystemDefinedgrp-36rplc-12">
    <w:name w:val="cat-ExternalSystemDefined grp-36 rplc-12"/>
    <w:basedOn w:val="DefaultParagraphFont"/>
  </w:style>
  <w:style w:type="character" w:customStyle="1" w:styleId="cat-ExternalSystemDefinedgrp-35rplc-13">
    <w:name w:val="cat-ExternalSystemDefined grp-35 rplc-13"/>
    <w:basedOn w:val="DefaultParagraphFont"/>
  </w:style>
  <w:style w:type="character" w:customStyle="1" w:styleId="cat-UserDefinedgrp-37rplc-16">
    <w:name w:val="cat-UserDefined grp-37 rplc-16"/>
    <w:basedOn w:val="DefaultParagraphFont"/>
  </w:style>
  <w:style w:type="character" w:customStyle="1" w:styleId="cat-ExternalSystemDefinedgrp-33rplc-19">
    <w:name w:val="cat-ExternalSystemDefined grp-33 rplc-19"/>
    <w:basedOn w:val="DefaultParagraphFont"/>
  </w:style>
  <w:style w:type="character" w:customStyle="1" w:styleId="cat-UserDefinedgrp-38rplc-21">
    <w:name w:val="cat-UserDefined grp-38 rplc-21"/>
    <w:basedOn w:val="DefaultParagraphFont"/>
  </w:style>
  <w:style w:type="character" w:customStyle="1" w:styleId="cat-ExternalSystemDefinedgrp-33rplc-25">
    <w:name w:val="cat-ExternalSystemDefined grp-33 rplc-25"/>
    <w:basedOn w:val="DefaultParagraphFont"/>
  </w:style>
  <w:style w:type="character" w:customStyle="1" w:styleId="cat-ExternalSystemDefinedgrp-33rplc-26">
    <w:name w:val="cat-ExternalSystemDefined grp-33 rplc-26"/>
    <w:basedOn w:val="DefaultParagraphFont"/>
  </w:style>
  <w:style w:type="character" w:customStyle="1" w:styleId="cat-ExternalSystemDefinedgrp-33rplc-28">
    <w:name w:val="cat-ExternalSystemDefined grp-33 rplc-28"/>
    <w:basedOn w:val="DefaultParagraphFont"/>
  </w:style>
  <w:style w:type="character" w:customStyle="1" w:styleId="cat-ExternalSystemDefinedgrp-33rplc-29">
    <w:name w:val="cat-ExternalSystemDefined grp-33 rplc-29"/>
    <w:basedOn w:val="DefaultParagraphFont"/>
  </w:style>
  <w:style w:type="character" w:customStyle="1" w:styleId="cat-UserDefinedgrp-39rplc-33">
    <w:name w:val="cat-UserDefined grp-39 rplc-33"/>
    <w:basedOn w:val="DefaultParagraphFont"/>
  </w:style>
  <w:style w:type="character" w:customStyle="1" w:styleId="cat-UserDefinedgrp-38rplc-36">
    <w:name w:val="cat-UserDefined grp-38 rplc-36"/>
    <w:basedOn w:val="DefaultParagraphFont"/>
  </w:style>
  <w:style w:type="character" w:customStyle="1" w:styleId="cat-ExternalSystemDefinedgrp-33rplc-39">
    <w:name w:val="cat-ExternalSystemDefined grp-33 rplc-39"/>
    <w:basedOn w:val="DefaultParagraphFont"/>
  </w:style>
  <w:style w:type="character" w:customStyle="1" w:styleId="cat-UserDefinedgrp-38rplc-42">
    <w:name w:val="cat-UserDefined grp-38 rplc-42"/>
    <w:basedOn w:val="DefaultParagraphFont"/>
  </w:style>
  <w:style w:type="character" w:customStyle="1" w:styleId="cat-ExternalSystemDefinedgrp-33rplc-45">
    <w:name w:val="cat-ExternalSystemDefined grp-33 rplc-45"/>
    <w:basedOn w:val="DefaultParagraphFont"/>
  </w:style>
  <w:style w:type="character" w:customStyle="1" w:styleId="cat-ExternalSystemDefinedgrp-33rplc-46">
    <w:name w:val="cat-ExternalSystemDefined grp-33 rplc-46"/>
    <w:basedOn w:val="DefaultParagraphFont"/>
  </w:style>
  <w:style w:type="character" w:customStyle="1" w:styleId="cat-ExternalSystemDefinedgrp-33rplc-47">
    <w:name w:val="cat-ExternalSystemDefined grp-33 rplc-47"/>
    <w:basedOn w:val="DefaultParagraphFont"/>
  </w:style>
  <w:style w:type="character" w:customStyle="1" w:styleId="cat-UserDefinedgrp-38rplc-53">
    <w:name w:val="cat-UserDefined grp-38 rplc-53"/>
    <w:basedOn w:val="DefaultParagraphFont"/>
  </w:style>
  <w:style w:type="character" w:customStyle="1" w:styleId="cat-ExternalSystemDefinedgrp-33rplc-59">
    <w:name w:val="cat-ExternalSystemDefined grp-33 rplc-59"/>
    <w:basedOn w:val="DefaultParagraphFont"/>
  </w:style>
  <w:style w:type="character" w:customStyle="1" w:styleId="cat-OrganizationNamegrp-27rplc-65">
    <w:name w:val="cat-OrganizationName grp-27 rplc-65"/>
    <w:basedOn w:val="DefaultParagraphFont"/>
  </w:style>
  <w:style w:type="character" w:customStyle="1" w:styleId="cat-ExternalSystemDefinedgrp-33rplc-71">
    <w:name w:val="cat-ExternalSystemDefined grp-33 rplc-71"/>
    <w:basedOn w:val="DefaultParagraphFont"/>
  </w:style>
  <w:style w:type="character" w:customStyle="1" w:styleId="cat-UserDefinedgrp-40rplc-72">
    <w:name w:val="cat-UserDefined grp-40 rplc-72"/>
    <w:basedOn w:val="DefaultParagraphFont"/>
  </w:style>
  <w:style w:type="character" w:customStyle="1" w:styleId="cat-UserDefinedgrp-41rplc-75">
    <w:name w:val="cat-UserDefined grp-41 rplc-7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